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30" w:rsidRPr="00C00F7A" w:rsidRDefault="00C00F7A">
      <w:pPr>
        <w:jc w:val="center"/>
        <w:rPr>
          <w:b/>
          <w:sz w:val="24"/>
          <w:szCs w:val="24"/>
        </w:rPr>
      </w:pPr>
      <w:r w:rsidRPr="00C00F7A">
        <w:rPr>
          <w:b/>
          <w:sz w:val="24"/>
          <w:szCs w:val="24"/>
        </w:rPr>
        <w:t>АННОТАЦИЯ</w:t>
      </w:r>
    </w:p>
    <w:p w:rsidR="00563430" w:rsidRPr="00C00F7A" w:rsidRDefault="00C00F7A">
      <w:pPr>
        <w:jc w:val="center"/>
        <w:rPr>
          <w:sz w:val="24"/>
          <w:szCs w:val="24"/>
        </w:rPr>
      </w:pPr>
      <w:r w:rsidRPr="00C00F7A"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63430" w:rsidRPr="004D0941">
        <w:tc>
          <w:tcPr>
            <w:tcW w:w="3261" w:type="dxa"/>
            <w:shd w:val="clear" w:color="auto" w:fill="E7E6E6" w:themeFill="background2"/>
          </w:tcPr>
          <w:p w:rsidR="00563430" w:rsidRPr="004D0941" w:rsidRDefault="00C00F7A">
            <w:pPr>
              <w:rPr>
                <w:b/>
                <w:i/>
                <w:sz w:val="24"/>
                <w:szCs w:val="24"/>
              </w:rPr>
            </w:pPr>
            <w:r w:rsidRPr="004D094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63430" w:rsidRPr="004D0941" w:rsidRDefault="00C00F7A">
            <w:pPr>
              <w:rPr>
                <w:b/>
                <w:sz w:val="24"/>
                <w:szCs w:val="24"/>
              </w:rPr>
            </w:pPr>
            <w:r w:rsidRPr="004D0941">
              <w:rPr>
                <w:b/>
                <w:sz w:val="24"/>
                <w:szCs w:val="24"/>
              </w:rPr>
              <w:t>Интеллектуальные технологии нечеткого управления</w:t>
            </w:r>
          </w:p>
        </w:tc>
      </w:tr>
      <w:tr w:rsidR="00563430" w:rsidRPr="004D0941">
        <w:tc>
          <w:tcPr>
            <w:tcW w:w="3261" w:type="dxa"/>
            <w:shd w:val="clear" w:color="auto" w:fill="E7E6E6" w:themeFill="background2"/>
          </w:tcPr>
          <w:p w:rsidR="00563430" w:rsidRPr="004D0941" w:rsidRDefault="00C00F7A">
            <w:pPr>
              <w:rPr>
                <w:b/>
                <w:i/>
                <w:sz w:val="24"/>
                <w:szCs w:val="24"/>
              </w:rPr>
            </w:pPr>
            <w:r w:rsidRPr="004D094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63430" w:rsidRPr="004D0941" w:rsidRDefault="00C00F7A">
            <w:pPr>
              <w:rPr>
                <w:sz w:val="24"/>
                <w:szCs w:val="24"/>
              </w:rPr>
            </w:pPr>
            <w:r w:rsidRPr="004D0941"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811" w:type="dxa"/>
            <w:shd w:val="clear" w:color="auto" w:fill="auto"/>
          </w:tcPr>
          <w:p w:rsidR="00563430" w:rsidRPr="004D0941" w:rsidRDefault="00C00F7A">
            <w:pPr>
              <w:rPr>
                <w:sz w:val="24"/>
                <w:szCs w:val="24"/>
              </w:rPr>
            </w:pPr>
            <w:r w:rsidRPr="004D0941">
              <w:rPr>
                <w:sz w:val="24"/>
                <w:szCs w:val="24"/>
              </w:rPr>
              <w:t>Бизнес-информатика</w:t>
            </w:r>
          </w:p>
        </w:tc>
      </w:tr>
      <w:tr w:rsidR="00563430" w:rsidRPr="004D0941">
        <w:tc>
          <w:tcPr>
            <w:tcW w:w="3261" w:type="dxa"/>
            <w:shd w:val="clear" w:color="auto" w:fill="E7E6E6" w:themeFill="background2"/>
          </w:tcPr>
          <w:p w:rsidR="00563430" w:rsidRPr="004D0941" w:rsidRDefault="00C00F7A">
            <w:pPr>
              <w:rPr>
                <w:b/>
                <w:i/>
                <w:sz w:val="24"/>
                <w:szCs w:val="24"/>
              </w:rPr>
            </w:pPr>
            <w:r w:rsidRPr="004D094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63430" w:rsidRPr="004D0941" w:rsidRDefault="00C00F7A">
            <w:pPr>
              <w:rPr>
                <w:sz w:val="24"/>
                <w:szCs w:val="24"/>
              </w:rPr>
            </w:pPr>
            <w:r w:rsidRPr="004D0941">
              <w:rPr>
                <w:sz w:val="24"/>
                <w:szCs w:val="24"/>
              </w:rPr>
              <w:t>Цифровой бизнес</w:t>
            </w:r>
          </w:p>
        </w:tc>
      </w:tr>
      <w:tr w:rsidR="00563430" w:rsidRPr="004D0941">
        <w:tc>
          <w:tcPr>
            <w:tcW w:w="3261" w:type="dxa"/>
            <w:shd w:val="clear" w:color="auto" w:fill="E7E6E6" w:themeFill="background2"/>
          </w:tcPr>
          <w:p w:rsidR="00563430" w:rsidRPr="004D0941" w:rsidRDefault="00C00F7A">
            <w:pPr>
              <w:rPr>
                <w:b/>
                <w:i/>
                <w:sz w:val="24"/>
                <w:szCs w:val="24"/>
              </w:rPr>
            </w:pPr>
            <w:r w:rsidRPr="004D094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63430" w:rsidRPr="004D0941" w:rsidRDefault="00C00F7A">
            <w:pPr>
              <w:rPr>
                <w:sz w:val="24"/>
                <w:szCs w:val="24"/>
              </w:rPr>
            </w:pPr>
            <w:r w:rsidRPr="004D0941">
              <w:rPr>
                <w:sz w:val="24"/>
                <w:szCs w:val="24"/>
              </w:rPr>
              <w:t>7 з.е.</w:t>
            </w:r>
          </w:p>
        </w:tc>
      </w:tr>
      <w:tr w:rsidR="00563430" w:rsidRPr="004D0941">
        <w:tc>
          <w:tcPr>
            <w:tcW w:w="3261" w:type="dxa"/>
            <w:shd w:val="clear" w:color="auto" w:fill="E7E6E6" w:themeFill="background2"/>
          </w:tcPr>
          <w:p w:rsidR="00563430" w:rsidRPr="004D0941" w:rsidRDefault="00C00F7A">
            <w:pPr>
              <w:rPr>
                <w:b/>
                <w:i/>
                <w:sz w:val="24"/>
                <w:szCs w:val="24"/>
              </w:rPr>
            </w:pPr>
            <w:r w:rsidRPr="004D094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D0941" w:rsidRDefault="004D0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563430" w:rsidRPr="004D0941" w:rsidRDefault="00C00F7A">
            <w:pPr>
              <w:rPr>
                <w:sz w:val="24"/>
                <w:szCs w:val="24"/>
              </w:rPr>
            </w:pPr>
            <w:r w:rsidRPr="004D0941">
              <w:rPr>
                <w:sz w:val="24"/>
                <w:szCs w:val="24"/>
              </w:rPr>
              <w:t xml:space="preserve">Экзамен </w:t>
            </w:r>
          </w:p>
          <w:p w:rsidR="00563430" w:rsidRPr="004D0941" w:rsidRDefault="004D0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</w:tr>
      <w:tr w:rsidR="00563430" w:rsidRPr="004D0941">
        <w:tc>
          <w:tcPr>
            <w:tcW w:w="3261" w:type="dxa"/>
            <w:shd w:val="clear" w:color="auto" w:fill="E7E6E6" w:themeFill="background2"/>
          </w:tcPr>
          <w:p w:rsidR="00563430" w:rsidRPr="004D0941" w:rsidRDefault="00C00F7A">
            <w:pPr>
              <w:rPr>
                <w:b/>
                <w:i/>
                <w:sz w:val="24"/>
                <w:szCs w:val="24"/>
              </w:rPr>
            </w:pPr>
            <w:r w:rsidRPr="004D094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63430" w:rsidRPr="004D0941" w:rsidRDefault="00C00F7A">
            <w:pPr>
              <w:rPr>
                <w:sz w:val="24"/>
                <w:szCs w:val="24"/>
              </w:rPr>
            </w:pPr>
            <w:r w:rsidRPr="004D0941"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563430" w:rsidRPr="004D0941">
        <w:tc>
          <w:tcPr>
            <w:tcW w:w="10490" w:type="dxa"/>
            <w:gridSpan w:val="3"/>
            <w:shd w:val="clear" w:color="auto" w:fill="E7E6E6" w:themeFill="background2"/>
          </w:tcPr>
          <w:p w:rsidR="00563430" w:rsidRPr="004D0941" w:rsidRDefault="00C00F7A">
            <w:pPr>
              <w:rPr>
                <w:b/>
                <w:i/>
                <w:sz w:val="24"/>
                <w:szCs w:val="24"/>
              </w:rPr>
            </w:pPr>
            <w:r w:rsidRPr="004D0941"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563430" w:rsidRPr="004D0941">
        <w:tc>
          <w:tcPr>
            <w:tcW w:w="10490" w:type="dxa"/>
            <w:gridSpan w:val="3"/>
            <w:shd w:val="clear" w:color="auto" w:fill="auto"/>
          </w:tcPr>
          <w:p w:rsidR="00563430" w:rsidRPr="004D0941" w:rsidRDefault="00C00F7A" w:rsidP="004D0941">
            <w:pPr>
              <w:pStyle w:val="aff6"/>
              <w:numPr>
                <w:ilvl w:val="0"/>
                <w:numId w:val="1"/>
              </w:numPr>
              <w:tabs>
                <w:tab w:val="left" w:pos="889"/>
                <w:tab w:val="left" w:pos="1020"/>
              </w:tabs>
              <w:ind w:left="38" w:firstLine="0"/>
            </w:pPr>
            <w:r w:rsidRPr="004D0941">
              <w:t>Основы теории нечетких множеств</w:t>
            </w:r>
          </w:p>
        </w:tc>
      </w:tr>
      <w:tr w:rsidR="00563430" w:rsidRPr="004D0941">
        <w:tc>
          <w:tcPr>
            <w:tcW w:w="10490" w:type="dxa"/>
            <w:gridSpan w:val="3"/>
            <w:shd w:val="clear" w:color="auto" w:fill="auto"/>
          </w:tcPr>
          <w:p w:rsidR="00563430" w:rsidRPr="004D0941" w:rsidRDefault="00C00F7A" w:rsidP="004D0941">
            <w:pPr>
              <w:pStyle w:val="aff6"/>
              <w:numPr>
                <w:ilvl w:val="0"/>
                <w:numId w:val="1"/>
              </w:numPr>
              <w:tabs>
                <w:tab w:val="left" w:pos="889"/>
                <w:tab w:val="left" w:pos="1020"/>
              </w:tabs>
              <w:ind w:left="38" w:firstLine="0"/>
            </w:pPr>
            <w:r w:rsidRPr="004D0941">
              <w:t>Основы нечеткого управления</w:t>
            </w:r>
          </w:p>
        </w:tc>
      </w:tr>
      <w:tr w:rsidR="00563430" w:rsidRPr="004D0941">
        <w:tc>
          <w:tcPr>
            <w:tcW w:w="10490" w:type="dxa"/>
            <w:gridSpan w:val="3"/>
            <w:shd w:val="clear" w:color="auto" w:fill="auto"/>
          </w:tcPr>
          <w:p w:rsidR="00563430" w:rsidRPr="004D0941" w:rsidRDefault="00C00F7A" w:rsidP="004D0941">
            <w:pPr>
              <w:pStyle w:val="aff6"/>
              <w:numPr>
                <w:ilvl w:val="0"/>
                <w:numId w:val="1"/>
              </w:numPr>
              <w:tabs>
                <w:tab w:val="left" w:pos="889"/>
                <w:tab w:val="left" w:pos="1020"/>
              </w:tabs>
              <w:ind w:left="38" w:firstLine="0"/>
            </w:pPr>
            <w:r w:rsidRPr="004D0941">
              <w:t>Нечеткая логика и нейронные сети. Интеллектуальное моделирование экономических процессов.</w:t>
            </w:r>
          </w:p>
        </w:tc>
      </w:tr>
      <w:tr w:rsidR="00563430" w:rsidRPr="004D0941">
        <w:tc>
          <w:tcPr>
            <w:tcW w:w="10490" w:type="dxa"/>
            <w:gridSpan w:val="3"/>
            <w:shd w:val="clear" w:color="auto" w:fill="auto"/>
          </w:tcPr>
          <w:p w:rsidR="00563430" w:rsidRPr="004D0941" w:rsidRDefault="00C00F7A" w:rsidP="004D0941">
            <w:pPr>
              <w:pStyle w:val="aff6"/>
              <w:numPr>
                <w:ilvl w:val="0"/>
                <w:numId w:val="1"/>
              </w:numPr>
              <w:tabs>
                <w:tab w:val="left" w:pos="889"/>
                <w:tab w:val="left" w:pos="1020"/>
              </w:tabs>
              <w:ind w:left="38" w:firstLine="0"/>
            </w:pPr>
            <w:r w:rsidRPr="004D0941">
              <w:t>Инструментальные средства решения задач нечеткого управления</w:t>
            </w:r>
          </w:p>
        </w:tc>
      </w:tr>
      <w:tr w:rsidR="00563430" w:rsidRPr="004D0941">
        <w:tc>
          <w:tcPr>
            <w:tcW w:w="10490" w:type="dxa"/>
            <w:gridSpan w:val="3"/>
            <w:shd w:val="clear" w:color="auto" w:fill="E7E6E6" w:themeFill="background2"/>
          </w:tcPr>
          <w:p w:rsidR="00563430" w:rsidRPr="004D0941" w:rsidRDefault="00C00F7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D094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63430" w:rsidRPr="004D0941">
        <w:tc>
          <w:tcPr>
            <w:tcW w:w="10490" w:type="dxa"/>
            <w:gridSpan w:val="3"/>
            <w:shd w:val="clear" w:color="auto" w:fill="auto"/>
          </w:tcPr>
          <w:p w:rsidR="00563430" w:rsidRPr="004D0941" w:rsidRDefault="00C00F7A" w:rsidP="004D094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094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63430" w:rsidRPr="004D0941" w:rsidRDefault="00C00F7A" w:rsidP="004D0941">
            <w:pPr>
              <w:pStyle w:val="aff6"/>
              <w:numPr>
                <w:ilvl w:val="0"/>
                <w:numId w:val="2"/>
              </w:numPr>
              <w:ind w:left="0" w:firstLine="0"/>
              <w:jc w:val="both"/>
            </w:pPr>
            <w:r w:rsidRPr="004D0941">
              <w:t>Мастяева, И. Н. Методы оптимальных решений [Электронный ресурс]: учебник / И. Н. Мастяева, Г. И. Горемыкина, О. Н. Семенихина. - Москва: КУРС: ИНФРА-М, 2016. - 384 с. </w:t>
            </w:r>
            <w:hyperlink r:id="rId6">
              <w:r w:rsidRPr="004D0941">
                <w:rPr>
                  <w:rStyle w:val="ListLabel81"/>
                  <w:sz w:val="24"/>
                </w:rPr>
                <w:t>http://znanium.com/go.php?id=521453</w:t>
              </w:r>
            </w:hyperlink>
          </w:p>
          <w:p w:rsidR="00563430" w:rsidRPr="004D0941" w:rsidRDefault="00C00F7A" w:rsidP="004D0941">
            <w:pPr>
              <w:pStyle w:val="aff6"/>
              <w:numPr>
                <w:ilvl w:val="0"/>
                <w:numId w:val="2"/>
              </w:numPr>
              <w:ind w:left="0" w:firstLine="0"/>
              <w:jc w:val="both"/>
            </w:pPr>
            <w:r w:rsidRPr="004D0941">
              <w:t>Кочеткова, А. И. Основы управления в условиях хаоса (неопределенности) [Электронный ресурс]: антикризисное управление и создание саморазвивающихся систем / А. И. Кочеткова. - Москва: ИНФРА-М, 2014. - 484 с.</w:t>
            </w:r>
            <w:hyperlink r:id="rId7">
              <w:r w:rsidRPr="004D0941">
                <w:rPr>
                  <w:rStyle w:val="ListLabel81"/>
                  <w:sz w:val="24"/>
                </w:rPr>
                <w:t>http://znanium.com/go.php?id=464328</w:t>
              </w:r>
            </w:hyperlink>
          </w:p>
          <w:p w:rsidR="00563430" w:rsidRPr="004D0941" w:rsidRDefault="00C00F7A" w:rsidP="004D094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094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63430" w:rsidRPr="004D0941" w:rsidRDefault="00C00F7A" w:rsidP="004D0941">
            <w:pPr>
              <w:pStyle w:val="aff6"/>
              <w:numPr>
                <w:ilvl w:val="0"/>
                <w:numId w:val="4"/>
              </w:numPr>
              <w:ind w:left="0" w:firstLine="0"/>
              <w:jc w:val="both"/>
            </w:pPr>
            <w:r w:rsidRPr="004D0941">
              <w:t>Пегат, А. Нечеткое моделирование и управление [Текст]: научное издание / А. Пегат; пер. с англ. А. Г. Подвесовского, Ю.В. Тюменцева; под ред. Ю. В. Тюменцева. - 2-е изд. - Москва: БИНОМ. Лаборатория знаний, 2013. - 798 с. 5экз.</w:t>
            </w:r>
          </w:p>
          <w:p w:rsidR="00563430" w:rsidRPr="004D0941" w:rsidRDefault="00C00F7A" w:rsidP="004D0941">
            <w:pPr>
              <w:pStyle w:val="aff6"/>
              <w:numPr>
                <w:ilvl w:val="0"/>
                <w:numId w:val="4"/>
              </w:numPr>
              <w:ind w:left="0" w:firstLine="0"/>
              <w:jc w:val="both"/>
            </w:pPr>
            <w:r w:rsidRPr="004D0941">
              <w:t>Конышева, Л. К. Основы теории нечетких множеств [Текст]: для бакалавров и специалистов: учеб. пособие для студентов вузов, обучающихся по специальности 080801 "Прикладная информатика (по обл.)" и др. экон. специальностям / Л. К. Конышева, Д. М. Назаров. - Санкт-Петербург [и др.]: Питер, 2011. - 190 с. 18экз.</w:t>
            </w:r>
          </w:p>
        </w:tc>
      </w:tr>
      <w:tr w:rsidR="00563430" w:rsidRPr="004D0941">
        <w:tc>
          <w:tcPr>
            <w:tcW w:w="10490" w:type="dxa"/>
            <w:gridSpan w:val="3"/>
            <w:shd w:val="clear" w:color="auto" w:fill="E7E6E6" w:themeFill="background2"/>
          </w:tcPr>
          <w:p w:rsidR="00563430" w:rsidRPr="004D0941" w:rsidRDefault="00C00F7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D094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63430" w:rsidRPr="004D0941">
        <w:tc>
          <w:tcPr>
            <w:tcW w:w="10490" w:type="dxa"/>
            <w:gridSpan w:val="3"/>
            <w:shd w:val="clear" w:color="auto" w:fill="auto"/>
          </w:tcPr>
          <w:p w:rsidR="00563430" w:rsidRPr="004D0941" w:rsidRDefault="00C00F7A">
            <w:pPr>
              <w:rPr>
                <w:b/>
                <w:sz w:val="24"/>
                <w:szCs w:val="24"/>
              </w:rPr>
            </w:pPr>
            <w:r w:rsidRPr="004D094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63430" w:rsidRPr="004D0941" w:rsidRDefault="00C00F7A">
            <w:pPr>
              <w:jc w:val="both"/>
              <w:rPr>
                <w:sz w:val="24"/>
                <w:szCs w:val="24"/>
              </w:rPr>
            </w:pPr>
            <w:r w:rsidRPr="004D0941">
              <w:rPr>
                <w:b/>
                <w:sz w:val="24"/>
                <w:szCs w:val="24"/>
              </w:rPr>
              <w:t xml:space="preserve">- </w:t>
            </w:r>
            <w:r w:rsidRPr="004D0941">
              <w:rPr>
                <w:color w:val="000000"/>
                <w:sz w:val="24"/>
                <w:szCs w:val="24"/>
              </w:rPr>
              <w:t>Программы для ЭВМ:  Microsoft Windows 10, Акт предоставления прав № Tr060590 от 19.09.2017</w:t>
            </w:r>
          </w:p>
          <w:p w:rsidR="00563430" w:rsidRPr="004D0941" w:rsidRDefault="00C00F7A">
            <w:pPr>
              <w:jc w:val="both"/>
              <w:rPr>
                <w:sz w:val="24"/>
                <w:szCs w:val="24"/>
              </w:rPr>
            </w:pPr>
            <w:r w:rsidRPr="004D0941">
              <w:rPr>
                <w:color w:val="000000"/>
                <w:sz w:val="24"/>
                <w:szCs w:val="24"/>
              </w:rPr>
              <w:t>- Программы для ЭВМ: Microsoft Office 2016, Акт предоставления прав № Tr060590 от 19.09.2017</w:t>
            </w:r>
          </w:p>
          <w:p w:rsidR="00563430" w:rsidRPr="004D0941" w:rsidRDefault="00C00F7A">
            <w:pPr>
              <w:jc w:val="both"/>
              <w:rPr>
                <w:sz w:val="24"/>
                <w:szCs w:val="24"/>
              </w:rPr>
            </w:pPr>
            <w:r w:rsidRPr="004D094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D094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63430" w:rsidRPr="004D0941" w:rsidRDefault="00C00F7A">
            <w:pPr>
              <w:jc w:val="both"/>
              <w:rPr>
                <w:sz w:val="24"/>
                <w:szCs w:val="24"/>
              </w:rPr>
            </w:pPr>
            <w:r w:rsidRPr="004D094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D094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63430" w:rsidRPr="004D0941" w:rsidRDefault="00C00F7A">
            <w:pPr>
              <w:jc w:val="both"/>
              <w:rPr>
                <w:sz w:val="24"/>
                <w:szCs w:val="24"/>
                <w:lang w:val="en-US"/>
              </w:rPr>
            </w:pPr>
            <w:r w:rsidRPr="004D0941">
              <w:rPr>
                <w:sz w:val="24"/>
                <w:szCs w:val="24"/>
                <w:lang w:val="en-US"/>
              </w:rPr>
              <w:t xml:space="preserve">- </w:t>
            </w:r>
            <w:r w:rsidRPr="004D0941">
              <w:rPr>
                <w:sz w:val="24"/>
                <w:szCs w:val="24"/>
              </w:rPr>
              <w:t>Программы</w:t>
            </w:r>
            <w:r w:rsidRPr="004D0941">
              <w:rPr>
                <w:sz w:val="24"/>
                <w:szCs w:val="24"/>
                <w:lang w:val="en-US"/>
              </w:rPr>
              <w:t xml:space="preserve"> </w:t>
            </w:r>
            <w:r w:rsidRPr="004D0941">
              <w:rPr>
                <w:sz w:val="24"/>
                <w:szCs w:val="24"/>
              </w:rPr>
              <w:t>для</w:t>
            </w:r>
            <w:r w:rsidRPr="004D0941">
              <w:rPr>
                <w:sz w:val="24"/>
                <w:szCs w:val="24"/>
                <w:lang w:val="en-US"/>
              </w:rPr>
              <w:t xml:space="preserve"> </w:t>
            </w:r>
            <w:r w:rsidRPr="004D0941">
              <w:rPr>
                <w:sz w:val="24"/>
                <w:szCs w:val="24"/>
              </w:rPr>
              <w:t>ЭВМ</w:t>
            </w:r>
            <w:r w:rsidRPr="004D0941">
              <w:rPr>
                <w:sz w:val="24"/>
                <w:szCs w:val="24"/>
                <w:lang w:val="en-US"/>
              </w:rPr>
              <w:t>: AnyLogic Personal Learning Edition, Free permanent license</w:t>
            </w:r>
          </w:p>
          <w:p w:rsidR="00563430" w:rsidRPr="004D0941" w:rsidRDefault="00C00F7A">
            <w:pPr>
              <w:rPr>
                <w:b/>
                <w:sz w:val="24"/>
                <w:szCs w:val="24"/>
              </w:rPr>
            </w:pPr>
            <w:r w:rsidRPr="004D094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63430" w:rsidRPr="004D0941" w:rsidRDefault="00C00F7A">
            <w:pPr>
              <w:pStyle w:val="aff6"/>
              <w:tabs>
                <w:tab w:val="right" w:leader="underscore" w:pos="8505"/>
              </w:tabs>
              <w:ind w:left="0"/>
              <w:jc w:val="both"/>
            </w:pPr>
            <w:r w:rsidRPr="004D0941">
              <w:t>- Нечеткая логика в системах управления http://csef.ru/ru/nauka-i-obshchestvo/459/nechetkaya-logika-v-sistemah-upravleniya-554</w:t>
            </w:r>
          </w:p>
        </w:tc>
      </w:tr>
      <w:tr w:rsidR="00563430" w:rsidRPr="004D0941">
        <w:tc>
          <w:tcPr>
            <w:tcW w:w="10490" w:type="dxa"/>
            <w:gridSpan w:val="3"/>
            <w:shd w:val="clear" w:color="auto" w:fill="E7E6E6" w:themeFill="background2"/>
          </w:tcPr>
          <w:p w:rsidR="00563430" w:rsidRPr="004D0941" w:rsidRDefault="00C00F7A">
            <w:pPr>
              <w:rPr>
                <w:b/>
                <w:i/>
                <w:sz w:val="24"/>
                <w:szCs w:val="24"/>
              </w:rPr>
            </w:pPr>
            <w:r w:rsidRPr="004D0941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563430" w:rsidRPr="004D0941">
        <w:tc>
          <w:tcPr>
            <w:tcW w:w="10490" w:type="dxa"/>
            <w:gridSpan w:val="3"/>
            <w:shd w:val="clear" w:color="auto" w:fill="auto"/>
          </w:tcPr>
          <w:p w:rsidR="00563430" w:rsidRPr="004D0941" w:rsidRDefault="00C00F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94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63430" w:rsidRPr="004D0941">
        <w:tc>
          <w:tcPr>
            <w:tcW w:w="10490" w:type="dxa"/>
            <w:gridSpan w:val="3"/>
            <w:shd w:val="clear" w:color="auto" w:fill="E7E6E6" w:themeFill="background2"/>
          </w:tcPr>
          <w:p w:rsidR="00563430" w:rsidRPr="004D0941" w:rsidRDefault="00C00F7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D094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63430" w:rsidRPr="004D0941">
        <w:tc>
          <w:tcPr>
            <w:tcW w:w="10490" w:type="dxa"/>
            <w:gridSpan w:val="3"/>
            <w:shd w:val="clear" w:color="auto" w:fill="auto"/>
          </w:tcPr>
          <w:p w:rsidR="00563430" w:rsidRPr="004D0941" w:rsidRDefault="00C00F7A" w:rsidP="00C00F7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094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63430" w:rsidRPr="00C00F7A" w:rsidRDefault="00C00F7A">
      <w:pPr>
        <w:ind w:left="-284"/>
        <w:rPr>
          <w:sz w:val="24"/>
          <w:szCs w:val="24"/>
        </w:rPr>
      </w:pPr>
      <w:r w:rsidRPr="00C00F7A">
        <w:rPr>
          <w:sz w:val="24"/>
          <w:szCs w:val="24"/>
        </w:rPr>
        <w:t xml:space="preserve">Аннотацию подготовил                                </w:t>
      </w:r>
      <w:r w:rsidRPr="00C00F7A">
        <w:rPr>
          <w:sz w:val="24"/>
          <w:szCs w:val="24"/>
        </w:rPr>
        <w:tab/>
        <w:t xml:space="preserve">                                     Назаров Д. М.</w:t>
      </w:r>
    </w:p>
    <w:p w:rsidR="00563430" w:rsidRPr="00C00F7A" w:rsidRDefault="00563430">
      <w:pPr>
        <w:ind w:left="-284"/>
        <w:rPr>
          <w:sz w:val="24"/>
          <w:szCs w:val="24"/>
        </w:rPr>
      </w:pPr>
    </w:p>
    <w:p w:rsidR="00563430" w:rsidRPr="00C00F7A" w:rsidRDefault="004D0941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563430" w:rsidRPr="00C00F7A" w:rsidRDefault="00C00F7A" w:rsidP="00C00F7A">
      <w:pPr>
        <w:ind w:left="-284"/>
        <w:rPr>
          <w:b/>
          <w:sz w:val="24"/>
          <w:szCs w:val="24"/>
        </w:rPr>
      </w:pPr>
      <w:r w:rsidRPr="00C00F7A">
        <w:rPr>
          <w:sz w:val="24"/>
          <w:szCs w:val="24"/>
        </w:rPr>
        <w:t>Бизнес-информатики</w:t>
      </w:r>
      <w:r w:rsidRPr="00C00F7A">
        <w:rPr>
          <w:sz w:val="24"/>
          <w:szCs w:val="24"/>
        </w:rPr>
        <w:tab/>
      </w:r>
      <w:r w:rsidRPr="00C00F7A">
        <w:rPr>
          <w:sz w:val="24"/>
          <w:szCs w:val="24"/>
        </w:rPr>
        <w:tab/>
      </w:r>
      <w:r w:rsidRPr="00C00F7A">
        <w:rPr>
          <w:sz w:val="24"/>
          <w:szCs w:val="24"/>
        </w:rPr>
        <w:tab/>
      </w:r>
      <w:r w:rsidRPr="00C00F7A">
        <w:rPr>
          <w:sz w:val="24"/>
          <w:szCs w:val="24"/>
        </w:rPr>
        <w:tab/>
      </w:r>
      <w:r w:rsidRPr="00C00F7A">
        <w:rPr>
          <w:sz w:val="24"/>
          <w:szCs w:val="24"/>
        </w:rPr>
        <w:tab/>
      </w:r>
      <w:r w:rsidRPr="00C00F7A">
        <w:rPr>
          <w:sz w:val="24"/>
          <w:szCs w:val="24"/>
        </w:rPr>
        <w:tab/>
        <w:t xml:space="preserve">             Назаров Д. М.</w:t>
      </w:r>
      <w:r w:rsidRPr="00C00F7A">
        <w:rPr>
          <w:b/>
          <w:sz w:val="24"/>
          <w:szCs w:val="24"/>
        </w:rPr>
        <w:t xml:space="preserve"> </w:t>
      </w:r>
    </w:p>
    <w:p w:rsidR="00563430" w:rsidRPr="00C00F7A" w:rsidRDefault="00563430">
      <w:pPr>
        <w:rPr>
          <w:b/>
          <w:sz w:val="24"/>
          <w:szCs w:val="24"/>
        </w:rPr>
      </w:pPr>
    </w:p>
    <w:p w:rsidR="00563430" w:rsidRPr="00C00F7A" w:rsidRDefault="00C00F7A">
      <w:pPr>
        <w:jc w:val="center"/>
        <w:rPr>
          <w:b/>
          <w:sz w:val="24"/>
          <w:szCs w:val="24"/>
        </w:rPr>
      </w:pPr>
      <w:r w:rsidRPr="00C00F7A">
        <w:rPr>
          <w:b/>
          <w:sz w:val="24"/>
          <w:szCs w:val="24"/>
        </w:rPr>
        <w:t xml:space="preserve">Перечень тем курсовых работ </w:t>
      </w:r>
    </w:p>
    <w:p w:rsidR="00563430" w:rsidRPr="00C00F7A" w:rsidRDefault="00C00F7A">
      <w:pPr>
        <w:jc w:val="center"/>
        <w:rPr>
          <w:sz w:val="24"/>
          <w:szCs w:val="24"/>
        </w:rPr>
      </w:pPr>
      <w:r w:rsidRPr="00C00F7A">
        <w:rPr>
          <w:b/>
          <w:sz w:val="24"/>
          <w:szCs w:val="24"/>
        </w:rPr>
        <w:t>(предусмотрена)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563430" w:rsidRPr="00C00F7A">
        <w:tc>
          <w:tcPr>
            <w:tcW w:w="3261" w:type="dxa"/>
            <w:shd w:val="clear" w:color="auto" w:fill="E7E6E6" w:themeFill="background2"/>
          </w:tcPr>
          <w:p w:rsidR="00563430" w:rsidRPr="00C00F7A" w:rsidRDefault="00C00F7A">
            <w:pPr>
              <w:rPr>
                <w:b/>
                <w:i/>
                <w:sz w:val="24"/>
                <w:szCs w:val="24"/>
              </w:rPr>
            </w:pPr>
            <w:r w:rsidRPr="00C00F7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563430" w:rsidRPr="00C00F7A" w:rsidRDefault="00C00F7A">
            <w:pPr>
              <w:rPr>
                <w:sz w:val="24"/>
                <w:szCs w:val="24"/>
              </w:rPr>
            </w:pPr>
            <w:r w:rsidRPr="00C00F7A">
              <w:rPr>
                <w:sz w:val="24"/>
                <w:szCs w:val="24"/>
              </w:rPr>
              <w:t>Интеллектуальные технологии нечеткого управления</w:t>
            </w:r>
          </w:p>
        </w:tc>
      </w:tr>
      <w:tr w:rsidR="00563430" w:rsidRPr="00C00F7A">
        <w:tc>
          <w:tcPr>
            <w:tcW w:w="3261" w:type="dxa"/>
            <w:shd w:val="clear" w:color="auto" w:fill="E7E6E6" w:themeFill="background2"/>
          </w:tcPr>
          <w:p w:rsidR="00563430" w:rsidRPr="00C00F7A" w:rsidRDefault="00C00F7A">
            <w:pPr>
              <w:rPr>
                <w:b/>
                <w:i/>
                <w:sz w:val="24"/>
                <w:szCs w:val="24"/>
              </w:rPr>
            </w:pPr>
            <w:r w:rsidRPr="00C00F7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563430" w:rsidRPr="00C00F7A" w:rsidRDefault="00C00F7A">
            <w:pPr>
              <w:rPr>
                <w:sz w:val="24"/>
                <w:szCs w:val="24"/>
              </w:rPr>
            </w:pPr>
            <w:r w:rsidRPr="00C00F7A">
              <w:rPr>
                <w:sz w:val="24"/>
                <w:szCs w:val="24"/>
              </w:rPr>
              <w:t xml:space="preserve">38.03.05 </w:t>
            </w:r>
          </w:p>
        </w:tc>
      </w:tr>
      <w:tr w:rsidR="00563430" w:rsidRPr="00C00F7A">
        <w:tc>
          <w:tcPr>
            <w:tcW w:w="3261" w:type="dxa"/>
            <w:shd w:val="clear" w:color="auto" w:fill="E7E6E6" w:themeFill="background2"/>
          </w:tcPr>
          <w:p w:rsidR="00563430" w:rsidRPr="00C00F7A" w:rsidRDefault="00C00F7A">
            <w:pPr>
              <w:rPr>
                <w:b/>
                <w:i/>
                <w:sz w:val="24"/>
                <w:szCs w:val="24"/>
              </w:rPr>
            </w:pPr>
            <w:r w:rsidRPr="00C00F7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563430" w:rsidRPr="00C00F7A" w:rsidRDefault="00C00F7A">
            <w:pPr>
              <w:rPr>
                <w:sz w:val="24"/>
                <w:szCs w:val="24"/>
              </w:rPr>
            </w:pPr>
            <w:r w:rsidRPr="00C00F7A">
              <w:rPr>
                <w:sz w:val="24"/>
                <w:szCs w:val="24"/>
              </w:rPr>
              <w:t>Цифровой бизнес</w:t>
            </w:r>
          </w:p>
        </w:tc>
      </w:tr>
      <w:tr w:rsidR="00563430" w:rsidRPr="00C00F7A">
        <w:tc>
          <w:tcPr>
            <w:tcW w:w="3261" w:type="dxa"/>
            <w:shd w:val="clear" w:color="auto" w:fill="E7E6E6" w:themeFill="background2"/>
          </w:tcPr>
          <w:p w:rsidR="00563430" w:rsidRPr="00C00F7A" w:rsidRDefault="00C00F7A">
            <w:pPr>
              <w:rPr>
                <w:b/>
                <w:i/>
                <w:sz w:val="24"/>
                <w:szCs w:val="24"/>
              </w:rPr>
            </w:pPr>
            <w:r w:rsidRPr="00C00F7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563430" w:rsidRPr="00C00F7A" w:rsidRDefault="00C00F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</w:t>
            </w:r>
            <w:r w:rsidRPr="00C00F7A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563430" w:rsidRPr="00C00F7A">
        <w:tc>
          <w:tcPr>
            <w:tcW w:w="10489" w:type="dxa"/>
            <w:gridSpan w:val="2"/>
            <w:shd w:val="clear" w:color="auto" w:fill="E7E6E6" w:themeFill="background2"/>
          </w:tcPr>
          <w:p w:rsidR="00563430" w:rsidRPr="00C00F7A" w:rsidRDefault="00C00F7A">
            <w:pPr>
              <w:rPr>
                <w:b/>
                <w:i/>
                <w:sz w:val="24"/>
                <w:szCs w:val="24"/>
              </w:rPr>
            </w:pPr>
            <w:r w:rsidRPr="00C00F7A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563430" w:rsidRPr="00C00F7A">
        <w:tc>
          <w:tcPr>
            <w:tcW w:w="10489" w:type="dxa"/>
            <w:gridSpan w:val="2"/>
            <w:shd w:val="clear" w:color="auto" w:fill="auto"/>
          </w:tcPr>
          <w:p w:rsidR="00563430" w:rsidRPr="00C00F7A" w:rsidRDefault="00C00F7A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C00F7A">
              <w:t>Нечеткое моделирование экономических процессов: налогообложение</w:t>
            </w:r>
          </w:p>
        </w:tc>
      </w:tr>
      <w:tr w:rsidR="00563430" w:rsidRPr="00C00F7A">
        <w:tc>
          <w:tcPr>
            <w:tcW w:w="10489" w:type="dxa"/>
            <w:gridSpan w:val="2"/>
            <w:shd w:val="clear" w:color="auto" w:fill="auto"/>
          </w:tcPr>
          <w:p w:rsidR="00563430" w:rsidRPr="00C00F7A" w:rsidRDefault="00C00F7A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C00F7A">
              <w:t>Нечеткое моделирование экономических процессов: спрос и предложение</w:t>
            </w:r>
          </w:p>
        </w:tc>
      </w:tr>
      <w:tr w:rsidR="00563430" w:rsidRPr="00C00F7A">
        <w:tc>
          <w:tcPr>
            <w:tcW w:w="10489" w:type="dxa"/>
            <w:gridSpan w:val="2"/>
            <w:shd w:val="clear" w:color="auto" w:fill="auto"/>
          </w:tcPr>
          <w:p w:rsidR="00563430" w:rsidRPr="00C00F7A" w:rsidRDefault="00C00F7A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C00F7A">
              <w:t>Нечеткое моделирование экономических процессов: стоимость объекта</w:t>
            </w:r>
          </w:p>
        </w:tc>
      </w:tr>
      <w:tr w:rsidR="00563430" w:rsidRPr="00C00F7A">
        <w:tc>
          <w:tcPr>
            <w:tcW w:w="10489" w:type="dxa"/>
            <w:gridSpan w:val="2"/>
            <w:shd w:val="clear" w:color="auto" w:fill="auto"/>
          </w:tcPr>
          <w:p w:rsidR="00563430" w:rsidRPr="00C00F7A" w:rsidRDefault="00C00F7A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C00F7A">
              <w:t>Нечеткое моделирование экономических процессов: финансы</w:t>
            </w:r>
          </w:p>
        </w:tc>
      </w:tr>
      <w:tr w:rsidR="00563430" w:rsidRPr="00C00F7A">
        <w:tc>
          <w:tcPr>
            <w:tcW w:w="10489" w:type="dxa"/>
            <w:gridSpan w:val="2"/>
            <w:shd w:val="clear" w:color="auto" w:fill="auto"/>
          </w:tcPr>
          <w:p w:rsidR="00563430" w:rsidRPr="00C00F7A" w:rsidRDefault="00C00F7A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C00F7A">
              <w:t>Нечеткое моделирование экономических процессов: оценка качества объекта</w:t>
            </w:r>
          </w:p>
        </w:tc>
      </w:tr>
      <w:tr w:rsidR="00563430" w:rsidRPr="00C00F7A">
        <w:tc>
          <w:tcPr>
            <w:tcW w:w="10489" w:type="dxa"/>
            <w:gridSpan w:val="2"/>
            <w:shd w:val="clear" w:color="auto" w:fill="auto"/>
          </w:tcPr>
          <w:p w:rsidR="00563430" w:rsidRPr="00C00F7A" w:rsidRDefault="00C00F7A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C00F7A">
              <w:t>Нечеткое управление экономическим процессом: налогообложение</w:t>
            </w:r>
          </w:p>
        </w:tc>
      </w:tr>
      <w:tr w:rsidR="00563430" w:rsidRPr="00C00F7A">
        <w:tc>
          <w:tcPr>
            <w:tcW w:w="10489" w:type="dxa"/>
            <w:gridSpan w:val="2"/>
            <w:shd w:val="clear" w:color="auto" w:fill="auto"/>
          </w:tcPr>
          <w:p w:rsidR="00563430" w:rsidRPr="00C00F7A" w:rsidRDefault="00C00F7A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C00F7A">
              <w:t>Нечеткое управление экономическим процессом: спрос и предложение</w:t>
            </w:r>
          </w:p>
        </w:tc>
      </w:tr>
      <w:tr w:rsidR="00563430" w:rsidRPr="00C00F7A">
        <w:tc>
          <w:tcPr>
            <w:tcW w:w="10489" w:type="dxa"/>
            <w:gridSpan w:val="2"/>
            <w:shd w:val="clear" w:color="auto" w:fill="auto"/>
          </w:tcPr>
          <w:p w:rsidR="00563430" w:rsidRPr="00C00F7A" w:rsidRDefault="00C00F7A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C00F7A">
              <w:t>Нечеткое управление экономическим процессом: стоимость объекта</w:t>
            </w:r>
          </w:p>
        </w:tc>
      </w:tr>
      <w:tr w:rsidR="00563430" w:rsidRPr="00C00F7A">
        <w:tc>
          <w:tcPr>
            <w:tcW w:w="10489" w:type="dxa"/>
            <w:gridSpan w:val="2"/>
            <w:shd w:val="clear" w:color="auto" w:fill="auto"/>
          </w:tcPr>
          <w:p w:rsidR="00563430" w:rsidRPr="00C00F7A" w:rsidRDefault="00C00F7A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C00F7A">
              <w:t>Нечеткое управление экономическим процессом: финансы</w:t>
            </w:r>
          </w:p>
        </w:tc>
      </w:tr>
      <w:tr w:rsidR="00563430" w:rsidRPr="00C00F7A">
        <w:tc>
          <w:tcPr>
            <w:tcW w:w="10489" w:type="dxa"/>
            <w:gridSpan w:val="2"/>
            <w:shd w:val="clear" w:color="auto" w:fill="auto"/>
          </w:tcPr>
          <w:p w:rsidR="00563430" w:rsidRPr="00C00F7A" w:rsidRDefault="00C00F7A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C00F7A">
              <w:t>Нечеткое управление экономическим процессом: оценка качества процесса</w:t>
            </w:r>
          </w:p>
        </w:tc>
      </w:tr>
      <w:tr w:rsidR="00563430" w:rsidRPr="00C00F7A">
        <w:tc>
          <w:tcPr>
            <w:tcW w:w="10489" w:type="dxa"/>
            <w:gridSpan w:val="2"/>
            <w:shd w:val="clear" w:color="auto" w:fill="auto"/>
          </w:tcPr>
          <w:p w:rsidR="00563430" w:rsidRPr="00C00F7A" w:rsidRDefault="00C00F7A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C00F7A">
              <w:t>Нечеткая модель управления услугами</w:t>
            </w:r>
          </w:p>
        </w:tc>
      </w:tr>
      <w:tr w:rsidR="00563430" w:rsidRPr="00C00F7A">
        <w:tc>
          <w:tcPr>
            <w:tcW w:w="10489" w:type="dxa"/>
            <w:gridSpan w:val="2"/>
            <w:shd w:val="clear" w:color="auto" w:fill="auto"/>
          </w:tcPr>
          <w:p w:rsidR="00563430" w:rsidRPr="00C00F7A" w:rsidRDefault="00C00F7A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C00F7A">
              <w:t>Нечеткая модель управления клиентами</w:t>
            </w:r>
          </w:p>
        </w:tc>
      </w:tr>
      <w:tr w:rsidR="00563430" w:rsidRPr="00C00F7A">
        <w:tc>
          <w:tcPr>
            <w:tcW w:w="10489" w:type="dxa"/>
            <w:gridSpan w:val="2"/>
            <w:shd w:val="clear" w:color="auto" w:fill="auto"/>
          </w:tcPr>
          <w:p w:rsidR="00563430" w:rsidRPr="00C00F7A" w:rsidRDefault="00C00F7A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C00F7A">
              <w:t>Нечеткая модель управления финансами</w:t>
            </w:r>
          </w:p>
        </w:tc>
      </w:tr>
      <w:tr w:rsidR="00563430" w:rsidRPr="00C00F7A">
        <w:tc>
          <w:tcPr>
            <w:tcW w:w="10489" w:type="dxa"/>
            <w:gridSpan w:val="2"/>
            <w:shd w:val="clear" w:color="auto" w:fill="auto"/>
          </w:tcPr>
          <w:p w:rsidR="00563430" w:rsidRPr="00C00F7A" w:rsidRDefault="00C00F7A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C00F7A">
              <w:t>Нечеткая модель управления сетями</w:t>
            </w:r>
          </w:p>
        </w:tc>
      </w:tr>
      <w:tr w:rsidR="00563430" w:rsidRPr="00C00F7A">
        <w:tc>
          <w:tcPr>
            <w:tcW w:w="10489" w:type="dxa"/>
            <w:gridSpan w:val="2"/>
            <w:shd w:val="clear" w:color="auto" w:fill="auto"/>
          </w:tcPr>
          <w:p w:rsidR="00563430" w:rsidRPr="00C00F7A" w:rsidRDefault="00C00F7A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C00F7A">
              <w:t>Нечеткая модель управления организацией</w:t>
            </w:r>
          </w:p>
        </w:tc>
      </w:tr>
      <w:tr w:rsidR="00563430" w:rsidRPr="00C00F7A">
        <w:tc>
          <w:tcPr>
            <w:tcW w:w="10489" w:type="dxa"/>
            <w:gridSpan w:val="2"/>
            <w:shd w:val="clear" w:color="auto" w:fill="auto"/>
          </w:tcPr>
          <w:p w:rsidR="00563430" w:rsidRPr="00C00F7A" w:rsidRDefault="00C00F7A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C00F7A">
              <w:t>Нечеткая модель управления предприятием</w:t>
            </w:r>
          </w:p>
        </w:tc>
      </w:tr>
      <w:tr w:rsidR="00563430" w:rsidRPr="00C00F7A">
        <w:tc>
          <w:tcPr>
            <w:tcW w:w="10489" w:type="dxa"/>
            <w:gridSpan w:val="2"/>
            <w:shd w:val="clear" w:color="auto" w:fill="auto"/>
          </w:tcPr>
          <w:p w:rsidR="00563430" w:rsidRPr="00C00F7A" w:rsidRDefault="00C00F7A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C00F7A">
              <w:t>Нечеткая модель управления бизнес-процессами</w:t>
            </w:r>
          </w:p>
        </w:tc>
      </w:tr>
      <w:tr w:rsidR="00563430" w:rsidRPr="00C00F7A">
        <w:tc>
          <w:tcPr>
            <w:tcW w:w="10489" w:type="dxa"/>
            <w:gridSpan w:val="2"/>
            <w:shd w:val="clear" w:color="auto" w:fill="auto"/>
          </w:tcPr>
          <w:p w:rsidR="00563430" w:rsidRPr="00C00F7A" w:rsidRDefault="00C00F7A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C00F7A">
              <w:t>Нечеткая модель управления фирмой</w:t>
            </w:r>
          </w:p>
        </w:tc>
      </w:tr>
      <w:tr w:rsidR="00563430" w:rsidRPr="00C00F7A">
        <w:tc>
          <w:tcPr>
            <w:tcW w:w="10489" w:type="dxa"/>
            <w:gridSpan w:val="2"/>
            <w:shd w:val="clear" w:color="auto" w:fill="auto"/>
          </w:tcPr>
          <w:p w:rsidR="00563430" w:rsidRPr="00C00F7A" w:rsidRDefault="00C00F7A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C00F7A">
              <w:t>Нечеткая модель управления торговой организацией</w:t>
            </w:r>
          </w:p>
        </w:tc>
      </w:tr>
      <w:tr w:rsidR="00563430" w:rsidRPr="00C00F7A">
        <w:tc>
          <w:tcPr>
            <w:tcW w:w="10489" w:type="dxa"/>
            <w:gridSpan w:val="2"/>
            <w:shd w:val="clear" w:color="auto" w:fill="auto"/>
          </w:tcPr>
          <w:p w:rsidR="00563430" w:rsidRPr="00C00F7A" w:rsidRDefault="00C00F7A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C00F7A">
              <w:t>Управление бизнес-процессами на основе нечеткой логики</w:t>
            </w:r>
          </w:p>
        </w:tc>
      </w:tr>
      <w:tr w:rsidR="00563430" w:rsidRPr="00C00F7A">
        <w:tc>
          <w:tcPr>
            <w:tcW w:w="10489" w:type="dxa"/>
            <w:gridSpan w:val="2"/>
            <w:shd w:val="clear" w:color="auto" w:fill="auto"/>
          </w:tcPr>
          <w:p w:rsidR="00563430" w:rsidRPr="00C00F7A" w:rsidRDefault="00C00F7A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C00F7A">
              <w:t>Управление фирмой на основе нечеткой логики</w:t>
            </w:r>
          </w:p>
        </w:tc>
      </w:tr>
      <w:tr w:rsidR="00563430" w:rsidRPr="00C00F7A">
        <w:tc>
          <w:tcPr>
            <w:tcW w:w="10489" w:type="dxa"/>
            <w:gridSpan w:val="2"/>
            <w:shd w:val="clear" w:color="auto" w:fill="auto"/>
          </w:tcPr>
          <w:p w:rsidR="00563430" w:rsidRPr="00C00F7A" w:rsidRDefault="00C00F7A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C00F7A">
              <w:t>Управление организацией на основе нечеткой логики</w:t>
            </w:r>
          </w:p>
        </w:tc>
      </w:tr>
      <w:tr w:rsidR="00563430" w:rsidRPr="00C00F7A">
        <w:tc>
          <w:tcPr>
            <w:tcW w:w="10489" w:type="dxa"/>
            <w:gridSpan w:val="2"/>
            <w:shd w:val="clear" w:color="auto" w:fill="auto"/>
          </w:tcPr>
          <w:p w:rsidR="00563430" w:rsidRPr="00C00F7A" w:rsidRDefault="00C00F7A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C00F7A">
              <w:t>Управление предприятием на основе нечеткой логики</w:t>
            </w:r>
          </w:p>
        </w:tc>
      </w:tr>
      <w:tr w:rsidR="00563430" w:rsidRPr="00C00F7A">
        <w:tc>
          <w:tcPr>
            <w:tcW w:w="10489" w:type="dxa"/>
            <w:gridSpan w:val="2"/>
            <w:shd w:val="clear" w:color="auto" w:fill="auto"/>
          </w:tcPr>
          <w:p w:rsidR="00563430" w:rsidRPr="00C00F7A" w:rsidRDefault="00C00F7A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C00F7A">
              <w:t>Управление сетевым бизнесом на основе нечеткой логики</w:t>
            </w:r>
          </w:p>
        </w:tc>
      </w:tr>
      <w:tr w:rsidR="00563430" w:rsidRPr="00C00F7A">
        <w:tc>
          <w:tcPr>
            <w:tcW w:w="10489" w:type="dxa"/>
            <w:gridSpan w:val="2"/>
            <w:shd w:val="clear" w:color="auto" w:fill="auto"/>
          </w:tcPr>
          <w:p w:rsidR="00563430" w:rsidRPr="00C00F7A" w:rsidRDefault="00C00F7A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C00F7A">
              <w:t>Управление показателями деятельности организации на основе нечеткой логики</w:t>
            </w:r>
          </w:p>
        </w:tc>
      </w:tr>
      <w:tr w:rsidR="00563430" w:rsidRPr="00C00F7A">
        <w:tc>
          <w:tcPr>
            <w:tcW w:w="10489" w:type="dxa"/>
            <w:gridSpan w:val="2"/>
            <w:shd w:val="clear" w:color="auto" w:fill="auto"/>
          </w:tcPr>
          <w:p w:rsidR="00563430" w:rsidRPr="00C00F7A" w:rsidRDefault="00C00F7A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C00F7A">
              <w:t>Управление компанией на основе нечеткой логики</w:t>
            </w:r>
          </w:p>
        </w:tc>
      </w:tr>
      <w:tr w:rsidR="00563430" w:rsidRPr="00C00F7A">
        <w:tc>
          <w:tcPr>
            <w:tcW w:w="10489" w:type="dxa"/>
            <w:gridSpan w:val="2"/>
            <w:shd w:val="clear" w:color="auto" w:fill="auto"/>
          </w:tcPr>
          <w:p w:rsidR="00563430" w:rsidRPr="00C00F7A" w:rsidRDefault="00C00F7A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C00F7A">
              <w:t xml:space="preserve">Разработка нечетких моделей экономической деятельности </w:t>
            </w:r>
          </w:p>
        </w:tc>
      </w:tr>
      <w:tr w:rsidR="00563430" w:rsidRPr="00C00F7A">
        <w:tc>
          <w:tcPr>
            <w:tcW w:w="10489" w:type="dxa"/>
            <w:gridSpan w:val="2"/>
            <w:shd w:val="clear" w:color="auto" w:fill="auto"/>
          </w:tcPr>
          <w:p w:rsidR="00563430" w:rsidRPr="00C00F7A" w:rsidRDefault="00C00F7A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C00F7A">
              <w:t>Разработка нечетких моделей финансовой деятельности</w:t>
            </w:r>
          </w:p>
        </w:tc>
      </w:tr>
    </w:tbl>
    <w:p w:rsidR="00563430" w:rsidRPr="00C00F7A" w:rsidRDefault="00563430">
      <w:pPr>
        <w:rPr>
          <w:sz w:val="24"/>
          <w:szCs w:val="24"/>
        </w:rPr>
      </w:pPr>
    </w:p>
    <w:p w:rsidR="00563430" w:rsidRPr="00C00F7A" w:rsidRDefault="00563430">
      <w:pPr>
        <w:rPr>
          <w:sz w:val="24"/>
          <w:szCs w:val="24"/>
        </w:rPr>
      </w:pPr>
    </w:p>
    <w:p w:rsidR="00563430" w:rsidRPr="00C00F7A" w:rsidRDefault="00C00F7A">
      <w:pPr>
        <w:ind w:left="-284"/>
        <w:rPr>
          <w:sz w:val="24"/>
          <w:szCs w:val="24"/>
          <w:u w:val="single"/>
        </w:rPr>
      </w:pPr>
      <w:r w:rsidRPr="00C00F7A">
        <w:rPr>
          <w:sz w:val="24"/>
          <w:szCs w:val="24"/>
        </w:rPr>
        <w:t xml:space="preserve">Аннотацию подготовил                                </w:t>
      </w:r>
      <w:r w:rsidRPr="00C00F7A">
        <w:rPr>
          <w:sz w:val="24"/>
          <w:szCs w:val="24"/>
        </w:rPr>
        <w:tab/>
        <w:t xml:space="preserve">                                     Назаров Д.М.</w:t>
      </w:r>
    </w:p>
    <w:p w:rsidR="00563430" w:rsidRPr="00C00F7A" w:rsidRDefault="00563430">
      <w:pPr>
        <w:ind w:left="-284"/>
        <w:rPr>
          <w:sz w:val="24"/>
          <w:szCs w:val="24"/>
          <w:u w:val="single"/>
        </w:rPr>
      </w:pPr>
    </w:p>
    <w:p w:rsidR="00563430" w:rsidRPr="00C00F7A" w:rsidRDefault="00C00F7A">
      <w:pPr>
        <w:ind w:left="-284"/>
        <w:rPr>
          <w:sz w:val="24"/>
          <w:szCs w:val="24"/>
        </w:rPr>
      </w:pPr>
      <w:r w:rsidRPr="00C00F7A">
        <w:rPr>
          <w:sz w:val="24"/>
          <w:szCs w:val="24"/>
        </w:rPr>
        <w:t>Заведующий каф</w:t>
      </w:r>
      <w:r w:rsidR="004D0941">
        <w:rPr>
          <w:sz w:val="24"/>
          <w:szCs w:val="24"/>
        </w:rPr>
        <w:t>едрой</w:t>
      </w:r>
      <w:bookmarkStart w:id="0" w:name="_GoBack"/>
      <w:bookmarkEnd w:id="0"/>
    </w:p>
    <w:p w:rsidR="00563430" w:rsidRPr="00C00F7A" w:rsidRDefault="00C00F7A">
      <w:pPr>
        <w:ind w:left="-284"/>
        <w:rPr>
          <w:sz w:val="24"/>
          <w:szCs w:val="24"/>
        </w:rPr>
      </w:pPr>
      <w:r w:rsidRPr="00C00F7A">
        <w:rPr>
          <w:sz w:val="24"/>
          <w:szCs w:val="24"/>
        </w:rPr>
        <w:t xml:space="preserve">Бизнес-информатики    </w:t>
      </w:r>
      <w:r w:rsidRPr="00C00F7A">
        <w:rPr>
          <w:sz w:val="24"/>
          <w:szCs w:val="24"/>
        </w:rPr>
        <w:tab/>
      </w:r>
      <w:r w:rsidRPr="00C00F7A">
        <w:rPr>
          <w:sz w:val="24"/>
          <w:szCs w:val="24"/>
        </w:rPr>
        <w:tab/>
      </w:r>
      <w:r w:rsidRPr="00C00F7A">
        <w:rPr>
          <w:sz w:val="24"/>
          <w:szCs w:val="24"/>
        </w:rPr>
        <w:tab/>
      </w:r>
      <w:r w:rsidRPr="00C00F7A">
        <w:rPr>
          <w:sz w:val="24"/>
          <w:szCs w:val="24"/>
        </w:rPr>
        <w:tab/>
      </w:r>
      <w:r w:rsidRPr="00C00F7A">
        <w:rPr>
          <w:sz w:val="24"/>
          <w:szCs w:val="24"/>
        </w:rPr>
        <w:tab/>
      </w:r>
      <w:r w:rsidRPr="00C00F7A">
        <w:rPr>
          <w:sz w:val="24"/>
          <w:szCs w:val="24"/>
        </w:rPr>
        <w:tab/>
        <w:t xml:space="preserve">              Назаров Д.М.</w:t>
      </w:r>
    </w:p>
    <w:p w:rsidR="00563430" w:rsidRPr="00C00F7A" w:rsidRDefault="00C00F7A">
      <w:pPr>
        <w:rPr>
          <w:b/>
          <w:sz w:val="24"/>
          <w:szCs w:val="24"/>
        </w:rPr>
      </w:pPr>
      <w:r w:rsidRPr="00C00F7A">
        <w:rPr>
          <w:b/>
          <w:sz w:val="24"/>
          <w:szCs w:val="24"/>
        </w:rPr>
        <w:t xml:space="preserve"> </w:t>
      </w:r>
    </w:p>
    <w:p w:rsidR="00563430" w:rsidRPr="00C00F7A" w:rsidRDefault="00563430">
      <w:pPr>
        <w:rPr>
          <w:b/>
          <w:sz w:val="24"/>
          <w:szCs w:val="24"/>
        </w:rPr>
      </w:pPr>
    </w:p>
    <w:p w:rsidR="00563430" w:rsidRPr="00C00F7A" w:rsidRDefault="00563430">
      <w:pPr>
        <w:jc w:val="center"/>
        <w:rPr>
          <w:sz w:val="24"/>
          <w:szCs w:val="24"/>
        </w:rPr>
      </w:pPr>
    </w:p>
    <w:sectPr w:rsidR="00563430" w:rsidRPr="00C00F7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3A5"/>
    <w:multiLevelType w:val="multilevel"/>
    <w:tmpl w:val="6DB8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A5567"/>
    <w:multiLevelType w:val="multilevel"/>
    <w:tmpl w:val="234096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3461CD"/>
    <w:multiLevelType w:val="multilevel"/>
    <w:tmpl w:val="88E2D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3E443F"/>
    <w:multiLevelType w:val="multilevel"/>
    <w:tmpl w:val="E8080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A91003"/>
    <w:multiLevelType w:val="multilevel"/>
    <w:tmpl w:val="DD6070E0"/>
    <w:lvl w:ilvl="0">
      <w:start w:val="1"/>
      <w:numFmt w:val="decimal"/>
      <w:lvlText w:val="Тема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30"/>
    <w:rsid w:val="004D0941"/>
    <w:rsid w:val="00563430"/>
    <w:rsid w:val="00C0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4210"/>
  <w15:docId w15:val="{E67F8B7D-27DF-4539-9C58-91EAB81C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2008A9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1803CB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sz w:val="20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a"/>
    <w:link w:val="1f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4643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214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190C-580B-498B-B2D8-0092B1D2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774</Words>
  <Characters>4412</Characters>
  <Application>Microsoft Office Word</Application>
  <DocSecurity>0</DocSecurity>
  <Lines>36</Lines>
  <Paragraphs>10</Paragraphs>
  <ScaleCrop>false</ScaleCrop>
  <Company>Microsoft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2019-02-15T10:04:00Z</cp:lastPrinted>
  <dcterms:created xsi:type="dcterms:W3CDTF">2019-03-17T15:40:00Z</dcterms:created>
  <dcterms:modified xsi:type="dcterms:W3CDTF">2019-07-15T09:58:00Z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